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37170" w14:textId="1C8799B7" w:rsidR="00FE0C3E" w:rsidRDefault="00FE0C3E" w:rsidP="00FE0C3E">
      <w:pPr>
        <w:rPr>
          <w:rFonts w:ascii="Bebas Neue" w:hAnsi="Bebas Neue"/>
          <w:sz w:val="100"/>
          <w:szCs w:val="100"/>
        </w:rPr>
      </w:pPr>
      <w:r w:rsidRPr="00FE0C3E">
        <w:rPr>
          <w:rFonts w:ascii="Bebas Neue" w:hAnsi="Bebas Neue"/>
          <w:sz w:val="100"/>
          <w:szCs w:val="100"/>
        </w:rPr>
        <w:t>BEWERBUNG</w:t>
      </w:r>
    </w:p>
    <w:p w14:paraId="43E0AFE2" w14:textId="02707008" w:rsidR="00FE0C3E" w:rsidRDefault="001F508D" w:rsidP="00FE0C3E">
      <w:pPr>
        <w:rPr>
          <w:rFonts w:ascii="Bebas Neue" w:hAnsi="Bebas Neue"/>
          <w:color w:val="7F7F7F" w:themeColor="text1" w:themeTint="80"/>
          <w:sz w:val="40"/>
          <w:szCs w:val="40"/>
        </w:rPr>
      </w:pPr>
      <w:r w:rsidRPr="001F508D">
        <w:rPr>
          <w:rFonts w:ascii="Bebas Neue" w:hAnsi="Bebas Neue"/>
          <w:sz w:val="40"/>
          <w:szCs w:val="40"/>
        </w:rPr>
        <w:t xml:space="preserve">für einen Ausbildungsplatz als </w:t>
      </w:r>
      <w:r w:rsidRPr="002665C9">
        <w:rPr>
          <w:rFonts w:ascii="Bebas Neue" w:hAnsi="Bebas Neue"/>
          <w:sz w:val="40"/>
          <w:szCs w:val="40"/>
        </w:rPr>
        <w:t>(Beruf)</w:t>
      </w:r>
    </w:p>
    <w:p w14:paraId="45583E7F" w14:textId="77777777" w:rsidR="00740BDA" w:rsidRDefault="00740BDA" w:rsidP="00FE0C3E">
      <w:pPr>
        <w:rPr>
          <w:rFonts w:ascii="Bebas Neue" w:hAnsi="Bebas Neue"/>
          <w:color w:val="7F7F7F" w:themeColor="text1" w:themeTint="80"/>
          <w:sz w:val="40"/>
          <w:szCs w:val="40"/>
        </w:rPr>
      </w:pPr>
    </w:p>
    <w:p w14:paraId="6A64F976" w14:textId="77777777" w:rsidR="00740BDA" w:rsidRPr="00804401" w:rsidRDefault="00740BDA" w:rsidP="00740BDA">
      <w:pPr>
        <w:tabs>
          <w:tab w:val="left" w:pos="840"/>
          <w:tab w:val="right" w:pos="9639"/>
        </w:tabs>
        <w:rPr>
          <w:rFonts w:ascii="Helvetica" w:hAnsi="Helvetica"/>
          <w:sz w:val="22"/>
          <w:szCs w:val="22"/>
          <w:u w:val="single"/>
        </w:rPr>
      </w:pPr>
      <w:r w:rsidRPr="00804401">
        <w:rPr>
          <w:rFonts w:ascii="Helvetica" w:hAnsi="Helvetica"/>
          <w:sz w:val="22"/>
          <w:szCs w:val="22"/>
          <w:u w:val="single"/>
        </w:rPr>
        <w:tab/>
      </w:r>
      <w:r>
        <w:rPr>
          <w:rFonts w:ascii="Helvetica" w:hAnsi="Helvetica"/>
          <w:sz w:val="22"/>
          <w:szCs w:val="22"/>
          <w:u w:val="single"/>
        </w:rPr>
        <w:tab/>
      </w:r>
    </w:p>
    <w:p w14:paraId="3EC310D0" w14:textId="08D5D838" w:rsidR="00740BDA" w:rsidRPr="00740BDA" w:rsidRDefault="002665C9" w:rsidP="002665C9">
      <w:pPr>
        <w:rPr>
          <w:rFonts w:ascii="Bebas Neue" w:hAnsi="Bebas Neue"/>
          <w:sz w:val="20"/>
          <w:szCs w:val="20"/>
        </w:rPr>
      </w:pPr>
      <w:r>
        <w:rPr>
          <w:rFonts w:ascii="Bebas Neue" w:hAnsi="Bebas Neue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2470BBB6" wp14:editId="0BDA9A40">
            <wp:simplePos x="0" y="0"/>
            <wp:positionH relativeFrom="column">
              <wp:posOffset>1212215</wp:posOffset>
            </wp:positionH>
            <wp:positionV relativeFrom="paragraph">
              <wp:posOffset>93980</wp:posOffset>
            </wp:positionV>
            <wp:extent cx="1101090" cy="1426210"/>
            <wp:effectExtent l="0" t="0" r="3810" b="2540"/>
            <wp:wrapNone/>
            <wp:docPr id="5" name="Grafik 5" descr="D:\Eigene Dateien\Desktop\Bewerbungs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Eigene Dateien\Desktop\Bewerbungsfot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09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bas Neue" w:hAnsi="Bebas Neue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47963CAD" wp14:editId="0ED49165">
            <wp:simplePos x="0" y="0"/>
            <wp:positionH relativeFrom="column">
              <wp:posOffset>-13970</wp:posOffset>
            </wp:positionH>
            <wp:positionV relativeFrom="paragraph">
              <wp:posOffset>44450</wp:posOffset>
            </wp:positionV>
            <wp:extent cx="1122045" cy="1473200"/>
            <wp:effectExtent l="0" t="0" r="1905" b="0"/>
            <wp:wrapNone/>
            <wp:docPr id="4" name="Grafik 4" descr="D:\Eigene Dateien\Desktop\Bewerbungsfoto -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igene Dateien\Desktop\Bewerbungsfoto - Kopi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5F9DC" w14:textId="670B129F" w:rsidR="00FE0C3E" w:rsidRDefault="001F508D" w:rsidP="00740BDA">
      <w:pPr>
        <w:jc w:val="right"/>
        <w:rPr>
          <w:rFonts w:ascii="Bebas Neue" w:hAnsi="Bebas Neue"/>
          <w:sz w:val="60"/>
          <w:szCs w:val="60"/>
        </w:rPr>
      </w:pPr>
      <w:r>
        <w:rPr>
          <w:rFonts w:ascii="Bebas Neue" w:hAnsi="Bebas Neue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D64E28" wp14:editId="4F72DFCC">
                <wp:simplePos x="0" y="0"/>
                <wp:positionH relativeFrom="column">
                  <wp:posOffset>4190365</wp:posOffset>
                </wp:positionH>
                <wp:positionV relativeFrom="paragraph">
                  <wp:posOffset>179705</wp:posOffset>
                </wp:positionV>
                <wp:extent cx="1493520" cy="1965960"/>
                <wp:effectExtent l="0" t="0" r="11430" b="1524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19659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9AB71" w14:textId="7DA746B2" w:rsidR="001F508D" w:rsidRDefault="001F508D" w:rsidP="001F508D">
                            <w:pPr>
                              <w:jc w:val="center"/>
                            </w:pPr>
                            <w:r w:rsidRPr="001F508D">
                              <w:rPr>
                                <w:rFonts w:ascii="Helvetica" w:hAnsi="Helvetica"/>
                                <w:sz w:val="16"/>
                                <w:szCs w:val="32"/>
                              </w:rPr>
                              <w:t>Bewerbungsfoto</w:t>
                            </w:r>
                            <w:r>
                              <w:rPr>
                                <w:rFonts w:ascii="Helvetica" w:hAnsi="Helvetica"/>
                                <w:sz w:val="16"/>
                                <w:szCs w:val="32"/>
                              </w:rPr>
                              <w:t xml:space="preserve"> hier einfügen*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1" o:spid="_x0000_s1026" style="position:absolute;left:0;text-align:left;margin-left:329.95pt;margin-top:14.15pt;width:117.6pt;height:15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" fillcolor="white [3201]" strokecolor="black [3200]" strokeweight="2pt">
                <v:textbox>
                  <w:txbxContent>
                    <w:p w14:paraId="5039AB71" w14:textId="7DA746B2" w:rsidR="001F508D" w:rsidRDefault="001F508D" w:rsidP="001F508D">
                      <w:pPr>
                        <w:jc w:val="center"/>
                      </w:pPr>
                      <w:r w:rsidRPr="001F508D">
                        <w:rPr>
                          <w:rFonts w:ascii="Helvetica" w:hAnsi="Helvetica"/>
                          <w:sz w:val="16"/>
                          <w:szCs w:val="32"/>
                        </w:rPr>
                        <w:t>Bewerbungsfoto</w:t>
                      </w:r>
                      <w:r>
                        <w:rPr>
                          <w:rFonts w:ascii="Helvetica" w:hAnsi="Helvetica"/>
                          <w:sz w:val="16"/>
                          <w:szCs w:val="32"/>
                        </w:rPr>
                        <w:t xml:space="preserve"> hier einfügen*</w:t>
                      </w:r>
                    </w:p>
                  </w:txbxContent>
                </v:textbox>
              </v:rect>
            </w:pict>
          </mc:Fallback>
        </mc:AlternateContent>
      </w:r>
    </w:p>
    <w:p w14:paraId="6F69F0C1" w14:textId="77777777" w:rsidR="002665C9" w:rsidRDefault="002665C9" w:rsidP="00FE0C3E">
      <w:pPr>
        <w:rPr>
          <w:rFonts w:ascii="Bebas Neue" w:hAnsi="Bebas Neue"/>
          <w:sz w:val="60"/>
          <w:szCs w:val="60"/>
        </w:rPr>
      </w:pPr>
    </w:p>
    <w:p w14:paraId="4E45FF51" w14:textId="77777777" w:rsidR="002665C9" w:rsidRDefault="002665C9" w:rsidP="00FE0C3E">
      <w:pPr>
        <w:rPr>
          <w:rFonts w:ascii="Bebas Neue" w:hAnsi="Bebas Neue"/>
          <w:sz w:val="60"/>
          <w:szCs w:val="60"/>
        </w:rPr>
      </w:pPr>
    </w:p>
    <w:p w14:paraId="6E60B325" w14:textId="77777777" w:rsidR="002665C9" w:rsidRDefault="002665C9" w:rsidP="00FE0C3E">
      <w:pPr>
        <w:rPr>
          <w:rFonts w:ascii="Bebas Neue" w:hAnsi="Bebas Neue"/>
          <w:sz w:val="16"/>
          <w:szCs w:val="16"/>
        </w:rPr>
      </w:pPr>
    </w:p>
    <w:p w14:paraId="34E2CF74" w14:textId="54472F6B" w:rsidR="002665C9" w:rsidRPr="002665C9" w:rsidRDefault="002665C9" w:rsidP="00FE0C3E">
      <w:pPr>
        <w:rPr>
          <w:rFonts w:ascii="Bebas Neue" w:hAnsi="Bebas Neue"/>
          <w:sz w:val="18"/>
          <w:szCs w:val="16"/>
        </w:rPr>
      </w:pPr>
      <w:r>
        <w:rPr>
          <w:rFonts w:ascii="Bebas Neue" w:hAnsi="Bebas Neue"/>
          <w:sz w:val="18"/>
          <w:szCs w:val="16"/>
        </w:rPr>
        <w:t xml:space="preserve">   Unpassend: Passfoto</w:t>
      </w:r>
      <w:r>
        <w:rPr>
          <w:rFonts w:ascii="Bebas Neue" w:hAnsi="Bebas Neue"/>
          <w:sz w:val="18"/>
          <w:szCs w:val="16"/>
        </w:rPr>
        <w:tab/>
        <w:t>Bewerbungsfoto</w:t>
      </w:r>
    </w:p>
    <w:p w14:paraId="7C3D76FE" w14:textId="77777777" w:rsidR="002665C9" w:rsidRDefault="002665C9" w:rsidP="00FE0C3E">
      <w:pPr>
        <w:rPr>
          <w:rFonts w:ascii="Bebas Neue" w:hAnsi="Bebas Neue"/>
          <w:sz w:val="16"/>
          <w:szCs w:val="16"/>
        </w:rPr>
      </w:pPr>
    </w:p>
    <w:p w14:paraId="5D0AF704" w14:textId="77777777" w:rsidR="002665C9" w:rsidRDefault="002665C9" w:rsidP="00FE0C3E">
      <w:pPr>
        <w:rPr>
          <w:rFonts w:ascii="Bebas Neue" w:hAnsi="Bebas Neue"/>
          <w:sz w:val="16"/>
          <w:szCs w:val="16"/>
        </w:rPr>
      </w:pPr>
    </w:p>
    <w:p w14:paraId="08B34154" w14:textId="77777777" w:rsidR="002665C9" w:rsidRDefault="002665C9" w:rsidP="00FE0C3E">
      <w:pPr>
        <w:rPr>
          <w:rFonts w:ascii="Bebas Neue" w:hAnsi="Bebas Neue"/>
          <w:sz w:val="16"/>
          <w:szCs w:val="16"/>
        </w:rPr>
      </w:pPr>
    </w:p>
    <w:p w14:paraId="5FDDE411" w14:textId="77777777" w:rsidR="002665C9" w:rsidRDefault="002665C9" w:rsidP="00FE0C3E">
      <w:pPr>
        <w:rPr>
          <w:rFonts w:ascii="Bebas Neue" w:hAnsi="Bebas Neue"/>
          <w:sz w:val="16"/>
          <w:szCs w:val="16"/>
        </w:rPr>
      </w:pPr>
    </w:p>
    <w:p w14:paraId="5E8354FD" w14:textId="77777777" w:rsidR="002665C9" w:rsidRPr="002665C9" w:rsidRDefault="002665C9" w:rsidP="00FE0C3E">
      <w:pPr>
        <w:rPr>
          <w:rFonts w:ascii="Bebas Neue" w:hAnsi="Bebas Neue"/>
          <w:sz w:val="16"/>
          <w:szCs w:val="16"/>
        </w:rPr>
      </w:pPr>
    </w:p>
    <w:p w14:paraId="238A55F8" w14:textId="779C5FE8" w:rsidR="00FE0C3E" w:rsidRPr="00FE0C3E" w:rsidRDefault="00FE0C3E" w:rsidP="00FE0C3E">
      <w:pPr>
        <w:rPr>
          <w:rFonts w:ascii="Bebas Neue" w:hAnsi="Bebas Neue"/>
          <w:sz w:val="60"/>
          <w:szCs w:val="60"/>
        </w:rPr>
      </w:pPr>
      <w:r w:rsidRPr="00FE0C3E">
        <w:rPr>
          <w:rFonts w:ascii="Bebas Neue" w:hAnsi="Bebas Neue"/>
          <w:sz w:val="60"/>
          <w:szCs w:val="60"/>
        </w:rPr>
        <w:t>Max Muster</w:t>
      </w:r>
    </w:p>
    <w:p w14:paraId="5CAA7DCC" w14:textId="77777777" w:rsidR="00FE0C3E" w:rsidRDefault="00FE0C3E" w:rsidP="00FE0C3E">
      <w:pPr>
        <w:tabs>
          <w:tab w:val="right" w:pos="9498"/>
        </w:tabs>
        <w:rPr>
          <w:rFonts w:ascii="Bebas Neue" w:hAnsi="Bebas Neue"/>
          <w:color w:val="7F7F7F" w:themeColor="text1" w:themeTint="80"/>
          <w:sz w:val="40"/>
          <w:szCs w:val="40"/>
        </w:rPr>
      </w:pPr>
    </w:p>
    <w:p w14:paraId="0D10BDAC" w14:textId="3EAD5D7A" w:rsidR="00FE0C3E" w:rsidRPr="00FE0C3E" w:rsidRDefault="00FE0C3E" w:rsidP="00FE0C3E">
      <w:pPr>
        <w:tabs>
          <w:tab w:val="right" w:pos="9498"/>
        </w:tabs>
        <w:rPr>
          <w:rFonts w:ascii="Bebas Neue" w:hAnsi="Bebas Neue"/>
          <w:color w:val="7F7F7F" w:themeColor="text1" w:themeTint="80"/>
          <w:sz w:val="40"/>
          <w:szCs w:val="40"/>
        </w:rPr>
      </w:pPr>
      <w:proofErr w:type="spellStart"/>
      <w:r w:rsidRPr="00FE0C3E">
        <w:rPr>
          <w:rFonts w:ascii="Bebas Neue" w:hAnsi="Bebas Neue"/>
          <w:color w:val="7F7F7F" w:themeColor="text1" w:themeTint="80"/>
          <w:sz w:val="40"/>
          <w:szCs w:val="40"/>
        </w:rPr>
        <w:t>Hierweg</w:t>
      </w:r>
      <w:proofErr w:type="spellEnd"/>
      <w:r w:rsidRPr="00FE0C3E">
        <w:rPr>
          <w:rFonts w:ascii="Bebas Neue" w:hAnsi="Bebas Neue"/>
          <w:color w:val="7F7F7F" w:themeColor="text1" w:themeTint="80"/>
          <w:sz w:val="40"/>
          <w:szCs w:val="40"/>
        </w:rPr>
        <w:t xml:space="preserve"> 1</w:t>
      </w:r>
      <w:r w:rsidRPr="00FE0C3E">
        <w:rPr>
          <w:rFonts w:ascii="Bebas Neue" w:hAnsi="Bebas Neue"/>
          <w:color w:val="7F7F7F" w:themeColor="text1" w:themeTint="80"/>
          <w:sz w:val="40"/>
          <w:szCs w:val="40"/>
        </w:rPr>
        <w:tab/>
        <w:t xml:space="preserve"> </w:t>
      </w:r>
    </w:p>
    <w:p w14:paraId="1BE7EADD" w14:textId="77777777" w:rsidR="00FE0C3E" w:rsidRPr="00FE0C3E" w:rsidRDefault="00FE0C3E" w:rsidP="00FE0C3E">
      <w:pPr>
        <w:pStyle w:val="Kopfzeile"/>
        <w:tabs>
          <w:tab w:val="clear" w:pos="4536"/>
          <w:tab w:val="clear" w:pos="9072"/>
          <w:tab w:val="right" w:pos="9498"/>
        </w:tabs>
        <w:rPr>
          <w:rFonts w:ascii="Bebas Neue" w:hAnsi="Bebas Neue"/>
          <w:color w:val="7F7F7F" w:themeColor="text1" w:themeTint="80"/>
          <w:sz w:val="40"/>
          <w:szCs w:val="40"/>
        </w:rPr>
      </w:pPr>
      <w:r w:rsidRPr="00FE0C3E">
        <w:rPr>
          <w:rFonts w:ascii="Bebas Neue" w:hAnsi="Bebas Neue"/>
          <w:color w:val="7F7F7F" w:themeColor="text1" w:themeTint="80"/>
          <w:sz w:val="40"/>
          <w:szCs w:val="40"/>
        </w:rPr>
        <w:t>12345 Beispielstad</w:t>
      </w:r>
    </w:p>
    <w:p w14:paraId="7F06CD80" w14:textId="77777777" w:rsidR="00FE0C3E" w:rsidRPr="00FE0C3E" w:rsidRDefault="00FE0C3E" w:rsidP="00FE0C3E">
      <w:pPr>
        <w:pStyle w:val="Kopfzeile"/>
        <w:tabs>
          <w:tab w:val="clear" w:pos="4536"/>
          <w:tab w:val="clear" w:pos="9072"/>
          <w:tab w:val="right" w:pos="9498"/>
        </w:tabs>
        <w:rPr>
          <w:rFonts w:ascii="Bebas Neue" w:hAnsi="Bebas Neue"/>
          <w:color w:val="7F7F7F" w:themeColor="text1" w:themeTint="80"/>
          <w:sz w:val="40"/>
          <w:szCs w:val="40"/>
        </w:rPr>
      </w:pPr>
    </w:p>
    <w:p w14:paraId="56493A43" w14:textId="40844EC8" w:rsidR="00FE0C3E" w:rsidRPr="00FE0C3E" w:rsidRDefault="00FE0C3E" w:rsidP="00FE0C3E">
      <w:pPr>
        <w:pStyle w:val="Kopfzeile"/>
        <w:tabs>
          <w:tab w:val="clear" w:pos="4536"/>
          <w:tab w:val="clear" w:pos="9072"/>
          <w:tab w:val="right" w:pos="9498"/>
        </w:tabs>
        <w:rPr>
          <w:rFonts w:ascii="Bebas Neue" w:hAnsi="Bebas Neue"/>
          <w:color w:val="7F7F7F" w:themeColor="text1" w:themeTint="80"/>
          <w:sz w:val="40"/>
          <w:szCs w:val="40"/>
        </w:rPr>
      </w:pPr>
      <w:r w:rsidRPr="00FE0C3E">
        <w:rPr>
          <w:rFonts w:ascii="Bebas Neue" w:hAnsi="Bebas Neue"/>
          <w:color w:val="7F7F7F" w:themeColor="text1" w:themeTint="80"/>
          <w:sz w:val="40"/>
          <w:szCs w:val="40"/>
        </w:rPr>
        <w:t>Fon 0123 / 4 56 78 90 7</w:t>
      </w:r>
      <w:r w:rsidRPr="00FE0C3E">
        <w:rPr>
          <w:rFonts w:ascii="Bebas Neue" w:hAnsi="Bebas Neue"/>
          <w:color w:val="7F7F7F" w:themeColor="text1" w:themeTint="80"/>
          <w:sz w:val="40"/>
          <w:szCs w:val="40"/>
        </w:rPr>
        <w:tab/>
      </w:r>
    </w:p>
    <w:p w14:paraId="37250188" w14:textId="1B961ABC" w:rsidR="00FE0C3E" w:rsidRDefault="00FE0C3E" w:rsidP="00AA6B83">
      <w:pPr>
        <w:rPr>
          <w:rFonts w:ascii="Bebas Neue" w:hAnsi="Bebas Neue"/>
          <w:color w:val="7F7F7F" w:themeColor="text1" w:themeTint="80"/>
          <w:sz w:val="40"/>
          <w:szCs w:val="40"/>
        </w:rPr>
      </w:pPr>
      <w:r w:rsidRPr="00FE0C3E">
        <w:rPr>
          <w:rFonts w:ascii="Bebas Neue" w:hAnsi="Bebas Neue"/>
          <w:color w:val="7F7F7F" w:themeColor="text1" w:themeTint="80"/>
          <w:sz w:val="40"/>
          <w:szCs w:val="40"/>
        </w:rPr>
        <w:t>MAIL m.muster@mail.de</w:t>
      </w:r>
    </w:p>
    <w:p w14:paraId="5C68D972" w14:textId="77777777" w:rsidR="00740BDA" w:rsidRDefault="00740BDA" w:rsidP="00AA6B83">
      <w:pPr>
        <w:rPr>
          <w:rFonts w:ascii="Helvetica" w:hAnsi="Helvetica"/>
          <w:sz w:val="22"/>
          <w:szCs w:val="22"/>
        </w:rPr>
      </w:pPr>
    </w:p>
    <w:p w14:paraId="3E87C24F" w14:textId="77777777" w:rsidR="00740BDA" w:rsidRDefault="00740BDA" w:rsidP="00FE0C3E">
      <w:pPr>
        <w:tabs>
          <w:tab w:val="left" w:pos="840"/>
          <w:tab w:val="right" w:pos="9639"/>
        </w:tabs>
        <w:rPr>
          <w:rFonts w:ascii="Helvetica" w:hAnsi="Helvetica"/>
          <w:sz w:val="22"/>
          <w:szCs w:val="22"/>
          <w:u w:val="single"/>
        </w:rPr>
      </w:pPr>
    </w:p>
    <w:p w14:paraId="79361495" w14:textId="77777777" w:rsidR="00740BDA" w:rsidRDefault="00740BDA" w:rsidP="00FE0C3E">
      <w:pPr>
        <w:tabs>
          <w:tab w:val="left" w:pos="840"/>
          <w:tab w:val="right" w:pos="9639"/>
        </w:tabs>
        <w:rPr>
          <w:rFonts w:ascii="Helvetica" w:hAnsi="Helvetica"/>
          <w:sz w:val="22"/>
          <w:szCs w:val="22"/>
          <w:u w:val="single"/>
        </w:rPr>
      </w:pPr>
    </w:p>
    <w:p w14:paraId="09563B66" w14:textId="7CB3EFF8" w:rsidR="00804401" w:rsidRPr="00804401" w:rsidRDefault="00804401" w:rsidP="00FE0C3E">
      <w:pPr>
        <w:tabs>
          <w:tab w:val="left" w:pos="840"/>
          <w:tab w:val="right" w:pos="9639"/>
        </w:tabs>
        <w:rPr>
          <w:rFonts w:ascii="Helvetica" w:hAnsi="Helvetica"/>
          <w:sz w:val="22"/>
          <w:szCs w:val="22"/>
          <w:u w:val="single"/>
        </w:rPr>
      </w:pPr>
      <w:r w:rsidRPr="00804401">
        <w:rPr>
          <w:rFonts w:ascii="Helvetica" w:hAnsi="Helvetica"/>
          <w:sz w:val="22"/>
          <w:szCs w:val="22"/>
          <w:u w:val="single"/>
        </w:rPr>
        <w:tab/>
      </w:r>
      <w:r w:rsidR="00FE0C3E">
        <w:rPr>
          <w:rFonts w:ascii="Helvetica" w:hAnsi="Helvetica"/>
          <w:sz w:val="22"/>
          <w:szCs w:val="22"/>
          <w:u w:val="single"/>
        </w:rPr>
        <w:tab/>
      </w:r>
    </w:p>
    <w:p w14:paraId="4C316B3B" w14:textId="77777777" w:rsidR="00804401" w:rsidRDefault="00804401" w:rsidP="00AA6B83">
      <w:pPr>
        <w:rPr>
          <w:rFonts w:ascii="Helvetica" w:hAnsi="Helvetica"/>
          <w:sz w:val="22"/>
          <w:szCs w:val="22"/>
        </w:rPr>
      </w:pPr>
    </w:p>
    <w:p w14:paraId="10229C5F" w14:textId="77777777" w:rsidR="001F508D" w:rsidRDefault="00AA6B83" w:rsidP="00823F6D">
      <w:pPr>
        <w:rPr>
          <w:rFonts w:ascii="Helvetica" w:hAnsi="Helvetica"/>
          <w:sz w:val="32"/>
          <w:szCs w:val="32"/>
        </w:rPr>
      </w:pPr>
      <w:r w:rsidRPr="00FE0C3E">
        <w:rPr>
          <w:rFonts w:ascii="Helvetica" w:hAnsi="Helvetica"/>
          <w:b/>
          <w:sz w:val="32"/>
          <w:szCs w:val="32"/>
        </w:rPr>
        <w:t>Anlagen</w:t>
      </w:r>
      <w:r w:rsidR="00FE0C3E" w:rsidRPr="00FE0C3E">
        <w:rPr>
          <w:rFonts w:ascii="Helvetica" w:hAnsi="Helvetica"/>
          <w:b/>
          <w:sz w:val="32"/>
          <w:szCs w:val="32"/>
        </w:rPr>
        <w:t xml:space="preserve">: </w:t>
      </w:r>
      <w:r w:rsidR="00FE0C3E" w:rsidRPr="00FE0C3E">
        <w:rPr>
          <w:rFonts w:ascii="Helvetica" w:hAnsi="Helvetica"/>
          <w:sz w:val="32"/>
          <w:szCs w:val="32"/>
        </w:rPr>
        <w:t xml:space="preserve"> </w:t>
      </w:r>
    </w:p>
    <w:p w14:paraId="01E716B8" w14:textId="1AD5AA87" w:rsidR="001F508D" w:rsidRDefault="00AA6B83" w:rsidP="00823F6D">
      <w:pPr>
        <w:rPr>
          <w:rFonts w:ascii="Helvetica" w:hAnsi="Helvetica"/>
          <w:sz w:val="32"/>
          <w:szCs w:val="32"/>
        </w:rPr>
      </w:pPr>
      <w:r w:rsidRPr="00FE0C3E">
        <w:rPr>
          <w:rFonts w:ascii="Helvetica" w:hAnsi="Helvetica"/>
          <w:sz w:val="32"/>
          <w:szCs w:val="32"/>
        </w:rPr>
        <w:t>Lebenslauf</w:t>
      </w:r>
      <w:r w:rsidR="00FE0C3E" w:rsidRPr="00FE0C3E">
        <w:rPr>
          <w:rFonts w:ascii="Helvetica" w:hAnsi="Helvetica"/>
          <w:sz w:val="32"/>
          <w:szCs w:val="32"/>
        </w:rPr>
        <w:t xml:space="preserve">, </w:t>
      </w:r>
      <w:r w:rsidR="001F508D">
        <w:rPr>
          <w:rFonts w:ascii="Helvetica" w:hAnsi="Helvetica"/>
          <w:sz w:val="32"/>
          <w:szCs w:val="32"/>
        </w:rPr>
        <w:t xml:space="preserve">2 </w:t>
      </w:r>
      <w:r w:rsidRPr="00FE0C3E">
        <w:rPr>
          <w:rFonts w:ascii="Helvetica" w:hAnsi="Helvetica"/>
          <w:sz w:val="32"/>
          <w:szCs w:val="32"/>
        </w:rPr>
        <w:t>Zeugnisse</w:t>
      </w:r>
      <w:r w:rsidR="001F508D">
        <w:rPr>
          <w:rFonts w:ascii="Helvetica" w:hAnsi="Helvetica"/>
          <w:sz w:val="32"/>
          <w:szCs w:val="32"/>
        </w:rPr>
        <w:t>, 2 Praktikumsbeurteilungen, Zertifikat</w:t>
      </w:r>
    </w:p>
    <w:p w14:paraId="484855F8" w14:textId="1A16EDDA" w:rsidR="001F508D" w:rsidRDefault="001F508D" w:rsidP="001F508D">
      <w:pPr>
        <w:rPr>
          <w:rFonts w:ascii="Helvetica" w:hAnsi="Helvetica"/>
          <w:sz w:val="32"/>
          <w:szCs w:val="32"/>
        </w:rPr>
      </w:pPr>
    </w:p>
    <w:p w14:paraId="7CAF871A" w14:textId="603CF6F7" w:rsidR="005A0660" w:rsidRDefault="001F508D" w:rsidP="001F508D">
      <w:pPr>
        <w:rPr>
          <w:rFonts w:ascii="Helvetica" w:hAnsi="Helvetica"/>
          <w:sz w:val="16"/>
          <w:szCs w:val="32"/>
        </w:rPr>
      </w:pPr>
      <w:r w:rsidRPr="001F508D">
        <w:rPr>
          <w:rFonts w:ascii="Helvetica" w:hAnsi="Helvetica"/>
          <w:sz w:val="16"/>
          <w:szCs w:val="32"/>
        </w:rPr>
        <w:t>* = Bewerbungsfoto selbst herstellen</w:t>
      </w:r>
      <w:r>
        <w:rPr>
          <w:rFonts w:ascii="Helvetica" w:hAnsi="Helvetica"/>
          <w:sz w:val="16"/>
          <w:szCs w:val="32"/>
        </w:rPr>
        <w:t xml:space="preserve"> mit Digitalkamera/ Smartphone, dann hier einfügen über:</w:t>
      </w:r>
    </w:p>
    <w:p w14:paraId="715B8CFF" w14:textId="58732380" w:rsidR="001F508D" w:rsidRDefault="001F508D" w:rsidP="001F508D">
      <w:pPr>
        <w:rPr>
          <w:rFonts w:ascii="Helvetica" w:hAnsi="Helvetica"/>
          <w:sz w:val="16"/>
          <w:szCs w:val="32"/>
        </w:rPr>
      </w:pPr>
      <w:r>
        <w:rPr>
          <w:rFonts w:ascii="Helvetica" w:hAnsi="Helvetica"/>
          <w:sz w:val="16"/>
          <w:szCs w:val="32"/>
        </w:rPr>
        <w:t xml:space="preserve">Menü Einfügen – Grafik – Bild im angeschlossenen Gerät suchen </w:t>
      </w:r>
      <w:r w:rsidR="002665C9">
        <w:rPr>
          <w:rFonts w:ascii="Helvetica" w:hAnsi="Helvetica"/>
          <w:sz w:val="16"/>
          <w:szCs w:val="32"/>
        </w:rPr>
        <w:t>–</w:t>
      </w:r>
      <w:r>
        <w:rPr>
          <w:rFonts w:ascii="Helvetica" w:hAnsi="Helvetica"/>
          <w:sz w:val="16"/>
          <w:szCs w:val="32"/>
        </w:rPr>
        <w:t xml:space="preserve"> Öffnen</w:t>
      </w:r>
    </w:p>
    <w:p w14:paraId="49F30B24" w14:textId="5425D225" w:rsidR="002665C9" w:rsidRPr="001F508D" w:rsidRDefault="002665C9" w:rsidP="001F508D">
      <w:pPr>
        <w:rPr>
          <w:rFonts w:ascii="Helvetica" w:hAnsi="Helvetica"/>
          <w:sz w:val="16"/>
          <w:szCs w:val="32"/>
        </w:rPr>
      </w:pPr>
      <w:r w:rsidRPr="002665C9">
        <w:rPr>
          <w:rFonts w:ascii="Helvetica" w:hAnsi="Helvetica"/>
          <w:b/>
          <w:sz w:val="16"/>
          <w:szCs w:val="32"/>
        </w:rPr>
        <w:t>Besser</w:t>
      </w:r>
      <w:r>
        <w:rPr>
          <w:rFonts w:ascii="Helvetica" w:hAnsi="Helvetica"/>
          <w:sz w:val="16"/>
          <w:szCs w:val="32"/>
        </w:rPr>
        <w:t>: Vom Fotografen machen lassen!</w:t>
      </w:r>
      <w:bookmarkStart w:id="0" w:name="_GoBack"/>
      <w:bookmarkEnd w:id="0"/>
    </w:p>
    <w:sectPr w:rsidR="002665C9" w:rsidRPr="001F508D" w:rsidSect="00976531">
      <w:headerReference w:type="even" r:id="rId10"/>
      <w:headerReference w:type="default" r:id="rId11"/>
      <w:headerReference w:type="first" r:id="rId12"/>
      <w:pgSz w:w="12240" w:h="15840"/>
      <w:pgMar w:top="1417" w:right="1417" w:bottom="113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2499C6" w14:textId="77777777" w:rsidR="00804401" w:rsidRDefault="00804401" w:rsidP="00804401">
      <w:r>
        <w:separator/>
      </w:r>
    </w:p>
  </w:endnote>
  <w:endnote w:type="continuationSeparator" w:id="0">
    <w:p w14:paraId="7F875AB5" w14:textId="77777777" w:rsidR="00804401" w:rsidRDefault="00804401" w:rsidP="00804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bas Neue">
    <w:altName w:val="Arial Narrow"/>
    <w:charset w:val="00"/>
    <w:family w:val="auto"/>
    <w:pitch w:val="variable"/>
    <w:sig w:usb0="00000001" w:usb1="0000004B" w:usb2="00000000" w:usb3="00000000" w:csb0="0000009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76424" w14:textId="77777777" w:rsidR="00804401" w:rsidRDefault="00804401" w:rsidP="00804401">
      <w:r>
        <w:separator/>
      </w:r>
    </w:p>
  </w:footnote>
  <w:footnote w:type="continuationSeparator" w:id="0">
    <w:p w14:paraId="3CE7DAA2" w14:textId="77777777" w:rsidR="00804401" w:rsidRDefault="00804401" w:rsidP="008044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4386D8" w14:textId="79BE11B3" w:rsidR="00B3386F" w:rsidRDefault="00B42200">
    <w:pPr>
      <w:pStyle w:val="Kopfzeile"/>
    </w:pPr>
    <w:r>
      <w:rPr>
        <w:noProof/>
      </w:rPr>
      <w:pict w14:anchorId="0BBA006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633.6pt;height:896.6pt;z-index:-251657216;mso-wrap-edited:f;mso-position-horizontal:center;mso-position-horizontal-relative:margin;mso-position-vertical:center;mso-position-vertical-relative:margin" wrapcoords="-25 0 -25 21563 21600 21563 21600 0 -25 0">
          <v:imagedata r:id="rId1" o:title="Wasserzeichen-Ston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BB1FCA" w14:textId="2E317F48" w:rsidR="00804401" w:rsidRPr="00804401" w:rsidRDefault="00804401" w:rsidP="00804401">
    <w:pPr>
      <w:pStyle w:val="Kopfzeile"/>
      <w:tabs>
        <w:tab w:val="clear" w:pos="4536"/>
        <w:tab w:val="clear" w:pos="9072"/>
        <w:tab w:val="right" w:pos="9498"/>
      </w:tabs>
      <w:rPr>
        <w:rFonts w:ascii="Bebas Neue" w:hAnsi="Bebas Neue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3AAF6" w14:textId="79AD68EB" w:rsidR="00B3386F" w:rsidRDefault="00B42200">
    <w:pPr>
      <w:pStyle w:val="Kopfzeile"/>
    </w:pPr>
    <w:r>
      <w:rPr>
        <w:noProof/>
      </w:rPr>
      <w:pict w14:anchorId="0C9EFD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0;margin-top:0;width:633.6pt;height:896.6pt;z-index:-251656192;mso-wrap-edited:f;mso-position-horizontal:center;mso-position-horizontal-relative:margin;mso-position-vertical:center;mso-position-vertical-relative:margin" wrapcoords="-25 0 -25 21563 21600 21563 21600 0 -25 0">
          <v:imagedata r:id="rId1" o:title="Wasserzeichen-Ston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167"/>
    <w:multiLevelType w:val="hybridMultilevel"/>
    <w:tmpl w:val="9EC8EE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F6D"/>
    <w:rsid w:val="001F508D"/>
    <w:rsid w:val="002665C9"/>
    <w:rsid w:val="005A0660"/>
    <w:rsid w:val="00740BDA"/>
    <w:rsid w:val="00756FC5"/>
    <w:rsid w:val="00804401"/>
    <w:rsid w:val="00823F6D"/>
    <w:rsid w:val="009B4969"/>
    <w:rsid w:val="00AA6B83"/>
    <w:rsid w:val="00B3386F"/>
    <w:rsid w:val="00FE0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E9E5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6FC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044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4401"/>
  </w:style>
  <w:style w:type="paragraph" w:styleId="Fuzeile">
    <w:name w:val="footer"/>
    <w:basedOn w:val="Standard"/>
    <w:link w:val="FuzeileZchn"/>
    <w:uiPriority w:val="99"/>
    <w:unhideWhenUsed/>
    <w:rsid w:val="008044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4401"/>
  </w:style>
  <w:style w:type="character" w:styleId="Hyperlink">
    <w:name w:val="Hyperlink"/>
    <w:basedOn w:val="Absatz-Standardschriftart"/>
    <w:uiPriority w:val="99"/>
    <w:unhideWhenUsed/>
    <w:rsid w:val="0080440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50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5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6FC5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0440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4401"/>
  </w:style>
  <w:style w:type="paragraph" w:styleId="Fuzeile">
    <w:name w:val="footer"/>
    <w:basedOn w:val="Standard"/>
    <w:link w:val="FuzeileZchn"/>
    <w:uiPriority w:val="99"/>
    <w:unhideWhenUsed/>
    <w:rsid w:val="0080440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4401"/>
  </w:style>
  <w:style w:type="character" w:styleId="Hyperlink">
    <w:name w:val="Hyperlink"/>
    <w:basedOn w:val="Absatz-Standardschriftart"/>
    <w:uiPriority w:val="99"/>
    <w:unhideWhenUsed/>
    <w:rsid w:val="0080440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508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5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Karrierebibel.de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Jochen Mai</dc:creator>
  <cp:lastModifiedBy>Hans-Jürgen Lenhart</cp:lastModifiedBy>
  <cp:revision>2</cp:revision>
  <cp:lastPrinted>2017-12-17T15:01:00Z</cp:lastPrinted>
  <dcterms:created xsi:type="dcterms:W3CDTF">2017-12-17T15:01:00Z</dcterms:created>
  <dcterms:modified xsi:type="dcterms:W3CDTF">2017-12-17T15:01:00Z</dcterms:modified>
</cp:coreProperties>
</file>